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2" w:rsidRDefault="00E35212" w:rsidP="00224486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......................................................(miejscowość, data)</w:t>
      </w:r>
    </w:p>
    <w:p w:rsidR="00E35212" w:rsidRDefault="005553A4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GOPS.271.6</w:t>
      </w:r>
      <w:r w:rsidR="00E35212">
        <w:rPr>
          <w:rFonts w:ascii="Arial" w:hAnsi="Arial" w:cs="Arial"/>
          <w:sz w:val="23"/>
          <w:szCs w:val="23"/>
        </w:rPr>
        <w:t>.2019-S+</w:t>
      </w:r>
    </w:p>
    <w:p w:rsidR="00224486" w:rsidRDefault="00224486" w:rsidP="00E35212">
      <w:pPr>
        <w:rPr>
          <w:rFonts w:ascii="Arial" w:hAnsi="Arial" w:cs="Arial"/>
          <w:sz w:val="23"/>
          <w:szCs w:val="23"/>
        </w:rPr>
      </w:pPr>
    </w:p>
    <w:p w:rsidR="00224486" w:rsidRDefault="00224486" w:rsidP="00E35212">
      <w:pPr>
        <w:rPr>
          <w:rFonts w:ascii="Arial" w:hAnsi="Arial" w:cs="Arial"/>
          <w:sz w:val="23"/>
          <w:szCs w:val="23"/>
        </w:rPr>
      </w:pPr>
    </w:p>
    <w:p w:rsidR="00E35212" w:rsidRPr="00224486" w:rsidRDefault="00E35212" w:rsidP="00224486">
      <w:pPr>
        <w:jc w:val="center"/>
        <w:rPr>
          <w:rFonts w:ascii="Arial" w:hAnsi="Arial" w:cs="Arial"/>
          <w:b/>
          <w:sz w:val="23"/>
          <w:szCs w:val="23"/>
        </w:rPr>
      </w:pPr>
      <w:r w:rsidRPr="00224486">
        <w:rPr>
          <w:rFonts w:ascii="Arial" w:hAnsi="Arial" w:cs="Arial"/>
          <w:b/>
          <w:sz w:val="23"/>
          <w:szCs w:val="23"/>
        </w:rPr>
        <w:t>O F E R T A</w:t>
      </w:r>
      <w:r w:rsidR="00224486">
        <w:rPr>
          <w:rFonts w:ascii="Arial" w:hAnsi="Arial" w:cs="Arial"/>
          <w:b/>
          <w:sz w:val="23"/>
          <w:szCs w:val="23"/>
        </w:rPr>
        <w:t xml:space="preserve">    </w:t>
      </w:r>
      <w:r w:rsidRPr="00224486">
        <w:rPr>
          <w:rFonts w:ascii="Arial" w:hAnsi="Arial" w:cs="Arial"/>
          <w:b/>
          <w:sz w:val="23"/>
          <w:szCs w:val="23"/>
        </w:rPr>
        <w:t>C E N O W A</w:t>
      </w:r>
    </w:p>
    <w:p w:rsidR="00E35212" w:rsidRDefault="00E35212" w:rsidP="00E35212">
      <w:pPr>
        <w:rPr>
          <w:rFonts w:ascii="Arial" w:hAnsi="Arial" w:cs="Arial"/>
          <w:sz w:val="23"/>
          <w:szCs w:val="23"/>
        </w:rPr>
      </w:pPr>
    </w:p>
    <w:p w:rsidR="00E35212" w:rsidRDefault="00E35212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1.Nazwa wykonawcy ..................................................................................................................................................................................................................</w:t>
      </w:r>
      <w:r w:rsidR="00224486">
        <w:rPr>
          <w:rFonts w:ascii="Arial" w:hAnsi="Arial" w:cs="Arial"/>
          <w:sz w:val="23"/>
          <w:szCs w:val="23"/>
        </w:rPr>
        <w:t>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</w:t>
      </w:r>
    </w:p>
    <w:p w:rsidR="00E35212" w:rsidRDefault="00E35212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2.Adres wykonawcy (siedziba prowadzenia działalności): .......................................................................................................................................................................</w:t>
      </w:r>
      <w:r w:rsidR="00224486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</w:t>
      </w:r>
    </w:p>
    <w:p w:rsidR="00E35212" w:rsidRDefault="00E35212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3.Adres Wykonawcy do doręczeń/korespondencji: ....................................................................................................................................................................................</w:t>
      </w:r>
      <w:r w:rsidR="00224486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</w:t>
      </w:r>
    </w:p>
    <w:p w:rsidR="00224486" w:rsidRDefault="00E35212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 odpowiedzi na zapytanie ofertowe, przedmiotem którego jest: świadczenie w 2020r. usług </w:t>
      </w:r>
      <w:r w:rsidR="005553A4">
        <w:rPr>
          <w:rFonts w:ascii="Arial" w:hAnsi="Arial" w:cs="Arial"/>
          <w:sz w:val="23"/>
          <w:szCs w:val="23"/>
        </w:rPr>
        <w:t>Animatora</w:t>
      </w:r>
      <w:r>
        <w:rPr>
          <w:rFonts w:ascii="Arial" w:hAnsi="Arial" w:cs="Arial"/>
          <w:sz w:val="23"/>
          <w:szCs w:val="23"/>
        </w:rPr>
        <w:t xml:space="preserve"> w Klubie Senior +</w:t>
      </w:r>
      <w:r w:rsidR="00224486">
        <w:rPr>
          <w:rFonts w:ascii="Arial" w:hAnsi="Arial" w:cs="Arial"/>
          <w:sz w:val="23"/>
          <w:szCs w:val="23"/>
        </w:rPr>
        <w:t xml:space="preserve"> składam ofertę realizacji zadania  w wysokości </w:t>
      </w:r>
      <w:r>
        <w:rPr>
          <w:rFonts w:ascii="Arial" w:hAnsi="Arial" w:cs="Arial"/>
          <w:sz w:val="23"/>
          <w:szCs w:val="23"/>
        </w:rPr>
        <w:t>............... zł brutto</w:t>
      </w:r>
      <w:r w:rsidR="0022448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 1h</w:t>
      </w:r>
      <w:r w:rsidR="00224486">
        <w:rPr>
          <w:rFonts w:ascii="Arial" w:hAnsi="Arial" w:cs="Arial"/>
          <w:sz w:val="23"/>
          <w:szCs w:val="23"/>
        </w:rPr>
        <w:t xml:space="preserve"> zegarową</w:t>
      </w:r>
      <w:r>
        <w:rPr>
          <w:rFonts w:ascii="Arial" w:hAnsi="Arial" w:cs="Arial"/>
          <w:sz w:val="23"/>
          <w:szCs w:val="23"/>
        </w:rPr>
        <w:t>,</w:t>
      </w:r>
      <w:r w:rsidR="0022448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(słownie:.......................................................................................</w:t>
      </w:r>
      <w:r w:rsidR="00224486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.....).</w:t>
      </w:r>
    </w:p>
    <w:p w:rsidR="00224486" w:rsidRDefault="00E35212" w:rsidP="00E35212">
      <w:pPr>
        <w:pStyle w:val="Akapitzlist"/>
        <w:numPr>
          <w:ilvl w:val="0"/>
          <w:numId w:val="48"/>
        </w:numPr>
        <w:rPr>
          <w:rFonts w:ascii="Arial" w:hAnsi="Arial" w:cs="Arial"/>
          <w:sz w:val="23"/>
          <w:szCs w:val="23"/>
        </w:rPr>
      </w:pPr>
      <w:r w:rsidRPr="00224486">
        <w:rPr>
          <w:rFonts w:ascii="Arial" w:hAnsi="Arial" w:cs="Arial"/>
          <w:sz w:val="23"/>
          <w:szCs w:val="23"/>
        </w:rPr>
        <w:t>Oświadczam, że powyższe ceny zawierają wszystkie koszty jakie ponosi Zamawiający w przypadku wyboru niniejszej oferty, cena ta nie ulegnie zmianie w trakcie umowy.</w:t>
      </w:r>
    </w:p>
    <w:p w:rsidR="00224486" w:rsidRDefault="00E35212" w:rsidP="00E35212">
      <w:pPr>
        <w:pStyle w:val="Akapitzlist"/>
        <w:numPr>
          <w:ilvl w:val="0"/>
          <w:numId w:val="48"/>
        </w:numPr>
        <w:rPr>
          <w:rFonts w:ascii="Arial" w:hAnsi="Arial" w:cs="Arial"/>
          <w:sz w:val="23"/>
          <w:szCs w:val="23"/>
        </w:rPr>
      </w:pPr>
      <w:r w:rsidRPr="00224486">
        <w:rPr>
          <w:rFonts w:ascii="Arial" w:hAnsi="Arial" w:cs="Arial"/>
          <w:sz w:val="23"/>
          <w:szCs w:val="23"/>
        </w:rPr>
        <w:t>Oświadczam, że zapoznałem się z opisem przedmiotu zamówienia-i nie wnoszę do niego zastrzeżeń.</w:t>
      </w:r>
    </w:p>
    <w:p w:rsidR="00224486" w:rsidRPr="00224486" w:rsidRDefault="00E35212" w:rsidP="00E35212">
      <w:pPr>
        <w:pStyle w:val="Akapitzlist"/>
        <w:numPr>
          <w:ilvl w:val="0"/>
          <w:numId w:val="48"/>
        </w:numPr>
        <w:rPr>
          <w:szCs w:val="20"/>
        </w:rPr>
      </w:pPr>
      <w:r w:rsidRPr="00224486">
        <w:rPr>
          <w:rFonts w:ascii="Arial" w:hAnsi="Arial" w:cs="Arial"/>
          <w:sz w:val="23"/>
          <w:szCs w:val="23"/>
        </w:rPr>
        <w:t>Termin realizacji zamówienia –zgodnie z zapytaniem ofertowym.</w:t>
      </w:r>
    </w:p>
    <w:p w:rsidR="00224486" w:rsidRPr="00224486" w:rsidRDefault="00E35212" w:rsidP="00E35212">
      <w:pPr>
        <w:pStyle w:val="Akapitzlist"/>
        <w:numPr>
          <w:ilvl w:val="0"/>
          <w:numId w:val="48"/>
        </w:numPr>
        <w:rPr>
          <w:szCs w:val="20"/>
        </w:rPr>
      </w:pPr>
      <w:r w:rsidRPr="00224486">
        <w:rPr>
          <w:rFonts w:ascii="Arial" w:hAnsi="Arial" w:cs="Arial"/>
          <w:sz w:val="23"/>
          <w:szCs w:val="23"/>
        </w:rPr>
        <w:t>Oświadczam, że powyższe informacje są prawdziwe oraz</w:t>
      </w:r>
      <w:r w:rsidR="005553A4">
        <w:rPr>
          <w:rFonts w:ascii="Arial" w:hAnsi="Arial" w:cs="Arial"/>
          <w:sz w:val="23"/>
          <w:szCs w:val="23"/>
        </w:rPr>
        <w:t xml:space="preserve"> </w:t>
      </w:r>
      <w:r w:rsidRPr="00224486">
        <w:rPr>
          <w:rFonts w:ascii="Arial" w:hAnsi="Arial" w:cs="Arial"/>
          <w:sz w:val="23"/>
          <w:szCs w:val="23"/>
        </w:rPr>
        <w:t>mam świadomość, iż Zamawiający ma prawo weryfikować prawdziwość ww. oświadczenia</w:t>
      </w:r>
      <w:r w:rsidR="00224486">
        <w:rPr>
          <w:rFonts w:ascii="Arial" w:hAnsi="Arial" w:cs="Arial"/>
          <w:sz w:val="23"/>
          <w:szCs w:val="23"/>
        </w:rPr>
        <w:t xml:space="preserve">. </w:t>
      </w:r>
    </w:p>
    <w:p w:rsidR="00224486" w:rsidRPr="00224486" w:rsidRDefault="00224486" w:rsidP="00224486">
      <w:pPr>
        <w:rPr>
          <w:szCs w:val="20"/>
        </w:rPr>
      </w:pPr>
    </w:p>
    <w:p w:rsidR="00224486" w:rsidRPr="00224486" w:rsidRDefault="00224486" w:rsidP="00224486">
      <w:pPr>
        <w:rPr>
          <w:szCs w:val="20"/>
        </w:rPr>
      </w:pPr>
    </w:p>
    <w:p w:rsidR="00224486" w:rsidRPr="00224486" w:rsidRDefault="00E35212" w:rsidP="00224486">
      <w:pPr>
        <w:ind w:left="5103"/>
        <w:jc w:val="center"/>
        <w:rPr>
          <w:szCs w:val="20"/>
        </w:rPr>
      </w:pPr>
      <w:r w:rsidRPr="00224486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224486" w:rsidRDefault="00E35212" w:rsidP="00224486">
      <w:pPr>
        <w:spacing w:after="0" w:line="240" w:lineRule="auto"/>
        <w:ind w:left="5103"/>
        <w:jc w:val="center"/>
        <w:rPr>
          <w:rFonts w:ascii="Arial" w:hAnsi="Arial" w:cs="Arial"/>
          <w:sz w:val="21"/>
          <w:szCs w:val="21"/>
        </w:rPr>
      </w:pPr>
      <w:r w:rsidRPr="00224486">
        <w:rPr>
          <w:rFonts w:ascii="Arial" w:hAnsi="Arial" w:cs="Arial"/>
          <w:sz w:val="21"/>
          <w:szCs w:val="21"/>
        </w:rPr>
        <w:t>( podpis wykonawcy lub podpis osoby</w:t>
      </w:r>
    </w:p>
    <w:p w:rsidR="001A67BF" w:rsidRPr="00224486" w:rsidRDefault="00E35212" w:rsidP="00224486">
      <w:pPr>
        <w:ind w:left="5103"/>
        <w:jc w:val="center"/>
        <w:rPr>
          <w:szCs w:val="20"/>
        </w:rPr>
      </w:pPr>
      <w:r w:rsidRPr="00224486">
        <w:rPr>
          <w:rFonts w:ascii="Arial" w:hAnsi="Arial" w:cs="Arial"/>
          <w:sz w:val="21"/>
          <w:szCs w:val="21"/>
        </w:rPr>
        <w:t xml:space="preserve">uprawnionej </w:t>
      </w:r>
      <w:r w:rsidR="00224486">
        <w:rPr>
          <w:rFonts w:ascii="Arial" w:hAnsi="Arial" w:cs="Arial"/>
          <w:sz w:val="21"/>
          <w:szCs w:val="21"/>
        </w:rPr>
        <w:t>do r</w:t>
      </w:r>
      <w:r w:rsidRPr="00224486">
        <w:rPr>
          <w:rFonts w:ascii="Arial" w:hAnsi="Arial" w:cs="Arial"/>
          <w:sz w:val="21"/>
          <w:szCs w:val="21"/>
        </w:rPr>
        <w:t>eprezentowania Wykonawcy</w:t>
      </w:r>
    </w:p>
    <w:sectPr w:rsidR="001A67BF" w:rsidRPr="00224486" w:rsidSect="00E10DED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12" w:rsidRDefault="00E35212">
      <w:pPr>
        <w:spacing w:after="0" w:line="240" w:lineRule="auto"/>
      </w:pPr>
      <w:r>
        <w:separator/>
      </w:r>
    </w:p>
  </w:endnote>
  <w:endnote w:type="continuationSeparator" w:id="0">
    <w:p w:rsidR="00E35212" w:rsidRDefault="00E3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12" w:rsidRDefault="00E35212" w:rsidP="004313EC">
    <w:pPr>
      <w:pStyle w:val="Stopka"/>
      <w:jc w:val="center"/>
    </w:pPr>
    <w:r>
      <w:t>Działanie dofinansowane w ramach Programu Wieloletniego „Senior+” na lata 2015-2020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12" w:rsidRDefault="00E35212">
      <w:pPr>
        <w:spacing w:after="0" w:line="240" w:lineRule="auto"/>
      </w:pPr>
      <w:r>
        <w:separator/>
      </w:r>
    </w:p>
  </w:footnote>
  <w:footnote w:type="continuationSeparator" w:id="0">
    <w:p w:rsidR="00E35212" w:rsidRDefault="00E3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12" w:rsidRDefault="00E35212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-278130</wp:posOffset>
          </wp:positionV>
          <wp:extent cx="1964690" cy="550545"/>
          <wp:effectExtent l="19050" t="0" r="0" b="0"/>
          <wp:wrapSquare wrapText="bothSides"/>
          <wp:docPr id="2" name="Obraz 1" descr="senior-plus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469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Arial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A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Verdana"/>
        <w:i w:val="0"/>
        <w:iCs w:val="0"/>
        <w:sz w:val="20"/>
        <w:szCs w:val="20"/>
        <w:highlight w:val="lightGray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4" w:hanging="435"/>
      </w:pPr>
      <w:rPr>
        <w:b w:val="0"/>
        <w:i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F"/>
    <w:multiLevelType w:val="multilevel"/>
    <w:tmpl w:val="0000000F"/>
    <w:name w:val="WW8Num1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>
    <w:nsid w:val="0061372B"/>
    <w:multiLevelType w:val="hybridMultilevel"/>
    <w:tmpl w:val="60F4C6B2"/>
    <w:lvl w:ilvl="0" w:tplc="44721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C502D"/>
    <w:multiLevelType w:val="hybridMultilevel"/>
    <w:tmpl w:val="0AA6E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2A704D"/>
    <w:multiLevelType w:val="hybridMultilevel"/>
    <w:tmpl w:val="BA749CE8"/>
    <w:lvl w:ilvl="0" w:tplc="E8964A50">
      <w:start w:val="1"/>
      <w:numFmt w:val="lowerLetter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9622461"/>
    <w:multiLevelType w:val="hybridMultilevel"/>
    <w:tmpl w:val="C36693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0B0A3E72"/>
    <w:multiLevelType w:val="hybridMultilevel"/>
    <w:tmpl w:val="B39C0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96F15"/>
    <w:multiLevelType w:val="hybridMultilevel"/>
    <w:tmpl w:val="FCCCB71C"/>
    <w:lvl w:ilvl="0" w:tplc="7B0E5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F722C"/>
    <w:multiLevelType w:val="hybridMultilevel"/>
    <w:tmpl w:val="B03A2F52"/>
    <w:lvl w:ilvl="0" w:tplc="5420E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72368"/>
    <w:multiLevelType w:val="hybridMultilevel"/>
    <w:tmpl w:val="F094F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00A47"/>
    <w:multiLevelType w:val="hybridMultilevel"/>
    <w:tmpl w:val="0BC025D8"/>
    <w:lvl w:ilvl="0" w:tplc="273219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2CD6D9E"/>
    <w:multiLevelType w:val="hybridMultilevel"/>
    <w:tmpl w:val="63EE348E"/>
    <w:lvl w:ilvl="0" w:tplc="924AC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E1A8A"/>
    <w:multiLevelType w:val="hybridMultilevel"/>
    <w:tmpl w:val="3EF808E6"/>
    <w:lvl w:ilvl="0" w:tplc="D1CE760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4C62EC3"/>
    <w:multiLevelType w:val="hybridMultilevel"/>
    <w:tmpl w:val="D8D852FE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95DD7"/>
    <w:multiLevelType w:val="hybridMultilevel"/>
    <w:tmpl w:val="C0621C84"/>
    <w:lvl w:ilvl="0" w:tplc="1924D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024F40"/>
    <w:multiLevelType w:val="hybridMultilevel"/>
    <w:tmpl w:val="3B78BCC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47049"/>
    <w:multiLevelType w:val="multilevel"/>
    <w:tmpl w:val="EC88A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B76EDD"/>
    <w:multiLevelType w:val="multilevel"/>
    <w:tmpl w:val="DB4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48202C"/>
    <w:multiLevelType w:val="hybridMultilevel"/>
    <w:tmpl w:val="63485B3C"/>
    <w:lvl w:ilvl="0" w:tplc="7B0E5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42686"/>
    <w:multiLevelType w:val="hybridMultilevel"/>
    <w:tmpl w:val="9E584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C639C"/>
    <w:multiLevelType w:val="multilevel"/>
    <w:tmpl w:val="6C3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B7184"/>
    <w:multiLevelType w:val="hybridMultilevel"/>
    <w:tmpl w:val="D6C00CEE"/>
    <w:lvl w:ilvl="0" w:tplc="C122A62E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42323B22"/>
    <w:multiLevelType w:val="hybridMultilevel"/>
    <w:tmpl w:val="48A8A9EA"/>
    <w:lvl w:ilvl="0" w:tplc="D2CA49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AB3BDC"/>
    <w:multiLevelType w:val="hybridMultilevel"/>
    <w:tmpl w:val="94620300"/>
    <w:lvl w:ilvl="0" w:tplc="6B56495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53D75CA"/>
    <w:multiLevelType w:val="hybridMultilevel"/>
    <w:tmpl w:val="DD4066C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6B72DAE"/>
    <w:multiLevelType w:val="hybridMultilevel"/>
    <w:tmpl w:val="7D720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55E2C"/>
    <w:multiLevelType w:val="hybridMultilevel"/>
    <w:tmpl w:val="669CE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54248"/>
    <w:multiLevelType w:val="hybridMultilevel"/>
    <w:tmpl w:val="685876FA"/>
    <w:lvl w:ilvl="0" w:tplc="CB80A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46614"/>
    <w:multiLevelType w:val="hybridMultilevel"/>
    <w:tmpl w:val="69FC5EDA"/>
    <w:lvl w:ilvl="0" w:tplc="44721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126CE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15804"/>
    <w:multiLevelType w:val="hybridMultilevel"/>
    <w:tmpl w:val="9306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76897"/>
    <w:multiLevelType w:val="multilevel"/>
    <w:tmpl w:val="6D468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2D67B7C"/>
    <w:multiLevelType w:val="singleLevel"/>
    <w:tmpl w:val="2BDE4AAE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Times New Roman" w:hint="default"/>
        <w:b/>
      </w:rPr>
    </w:lvl>
  </w:abstractNum>
  <w:abstractNum w:abstractNumId="36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A70ED"/>
    <w:multiLevelType w:val="multilevel"/>
    <w:tmpl w:val="1AA23E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85C6506"/>
    <w:multiLevelType w:val="hybridMultilevel"/>
    <w:tmpl w:val="EB84CD7A"/>
    <w:lvl w:ilvl="0" w:tplc="1DCC69A2">
      <w:start w:val="1"/>
      <w:numFmt w:val="lowerLetter"/>
      <w:lvlText w:val="%1)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C6C"/>
    <w:multiLevelType w:val="hybridMultilevel"/>
    <w:tmpl w:val="21180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76819"/>
    <w:multiLevelType w:val="hybridMultilevel"/>
    <w:tmpl w:val="81FC1688"/>
    <w:lvl w:ilvl="0" w:tplc="E4787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92D01"/>
    <w:multiLevelType w:val="hybridMultilevel"/>
    <w:tmpl w:val="93BC0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9BA"/>
    <w:multiLevelType w:val="hybridMultilevel"/>
    <w:tmpl w:val="DDC4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851D1"/>
    <w:multiLevelType w:val="multilevel"/>
    <w:tmpl w:val="EC88A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E012CF"/>
    <w:multiLevelType w:val="hybridMultilevel"/>
    <w:tmpl w:val="8C984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58A7BB4"/>
    <w:multiLevelType w:val="multilevel"/>
    <w:tmpl w:val="D4265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F5940A5"/>
    <w:multiLevelType w:val="hybridMultilevel"/>
    <w:tmpl w:val="72BABAFA"/>
    <w:lvl w:ilvl="0" w:tplc="04150011">
      <w:start w:val="1"/>
      <w:numFmt w:val="decimal"/>
      <w:lvlText w:val="%1)"/>
      <w:lvlJc w:val="left"/>
      <w:pPr>
        <w:ind w:left="3074" w:hanging="360"/>
      </w:pPr>
    </w:lvl>
    <w:lvl w:ilvl="1" w:tplc="04150019" w:tentative="1">
      <w:start w:val="1"/>
      <w:numFmt w:val="lowerLetter"/>
      <w:lvlText w:val="%2."/>
      <w:lvlJc w:val="left"/>
      <w:pPr>
        <w:ind w:left="3794" w:hanging="360"/>
      </w:pPr>
    </w:lvl>
    <w:lvl w:ilvl="2" w:tplc="0415001B" w:tentative="1">
      <w:start w:val="1"/>
      <w:numFmt w:val="lowerRoman"/>
      <w:lvlText w:val="%3."/>
      <w:lvlJc w:val="right"/>
      <w:pPr>
        <w:ind w:left="4514" w:hanging="180"/>
      </w:pPr>
    </w:lvl>
    <w:lvl w:ilvl="3" w:tplc="0415000F" w:tentative="1">
      <w:start w:val="1"/>
      <w:numFmt w:val="decimal"/>
      <w:lvlText w:val="%4."/>
      <w:lvlJc w:val="left"/>
      <w:pPr>
        <w:ind w:left="5234" w:hanging="360"/>
      </w:pPr>
    </w:lvl>
    <w:lvl w:ilvl="4" w:tplc="04150019" w:tentative="1">
      <w:start w:val="1"/>
      <w:numFmt w:val="lowerLetter"/>
      <w:lvlText w:val="%5."/>
      <w:lvlJc w:val="left"/>
      <w:pPr>
        <w:ind w:left="5954" w:hanging="360"/>
      </w:pPr>
    </w:lvl>
    <w:lvl w:ilvl="5" w:tplc="0415001B" w:tentative="1">
      <w:start w:val="1"/>
      <w:numFmt w:val="lowerRoman"/>
      <w:lvlText w:val="%6."/>
      <w:lvlJc w:val="right"/>
      <w:pPr>
        <w:ind w:left="6674" w:hanging="180"/>
      </w:pPr>
    </w:lvl>
    <w:lvl w:ilvl="6" w:tplc="0415000F" w:tentative="1">
      <w:start w:val="1"/>
      <w:numFmt w:val="decimal"/>
      <w:lvlText w:val="%7."/>
      <w:lvlJc w:val="left"/>
      <w:pPr>
        <w:ind w:left="7394" w:hanging="360"/>
      </w:pPr>
    </w:lvl>
    <w:lvl w:ilvl="7" w:tplc="04150019" w:tentative="1">
      <w:start w:val="1"/>
      <w:numFmt w:val="lowerLetter"/>
      <w:lvlText w:val="%8."/>
      <w:lvlJc w:val="left"/>
      <w:pPr>
        <w:ind w:left="8114" w:hanging="360"/>
      </w:pPr>
    </w:lvl>
    <w:lvl w:ilvl="8" w:tplc="0415001B" w:tentative="1">
      <w:start w:val="1"/>
      <w:numFmt w:val="lowerRoman"/>
      <w:lvlText w:val="%9."/>
      <w:lvlJc w:val="right"/>
      <w:pPr>
        <w:ind w:left="8834" w:hanging="180"/>
      </w:pPr>
    </w:lvl>
  </w:abstractNum>
  <w:num w:numId="1">
    <w:abstractNumId w:val="36"/>
  </w:num>
  <w:num w:numId="2">
    <w:abstractNumId w:val="6"/>
  </w:num>
  <w:num w:numId="3">
    <w:abstractNumId w:val="37"/>
  </w:num>
  <w:num w:numId="4">
    <w:abstractNumId w:val="18"/>
  </w:num>
  <w:num w:numId="5">
    <w:abstractNumId w:val="24"/>
  </w:num>
  <w:num w:numId="6">
    <w:abstractNumId w:val="42"/>
  </w:num>
  <w:num w:numId="7">
    <w:abstractNumId w:val="11"/>
  </w:num>
  <w:num w:numId="8">
    <w:abstractNumId w:val="39"/>
  </w:num>
  <w:num w:numId="9">
    <w:abstractNumId w:val="30"/>
  </w:num>
  <w:num w:numId="10">
    <w:abstractNumId w:val="15"/>
  </w:num>
  <w:num w:numId="11">
    <w:abstractNumId w:val="35"/>
  </w:num>
  <w:num w:numId="12">
    <w:abstractNumId w:val="22"/>
  </w:num>
  <w:num w:numId="13">
    <w:abstractNumId w:val="27"/>
  </w:num>
  <w:num w:numId="14">
    <w:abstractNumId w:val="28"/>
  </w:num>
  <w:num w:numId="15">
    <w:abstractNumId w:val="0"/>
  </w:num>
  <w:num w:numId="16">
    <w:abstractNumId w:val="3"/>
  </w:num>
  <w:num w:numId="17">
    <w:abstractNumId w:val="46"/>
  </w:num>
  <w:num w:numId="18">
    <w:abstractNumId w:val="38"/>
  </w:num>
  <w:num w:numId="19">
    <w:abstractNumId w:val="34"/>
  </w:num>
  <w:num w:numId="20">
    <w:abstractNumId w:val="1"/>
  </w:num>
  <w:num w:numId="21">
    <w:abstractNumId w:val="2"/>
  </w:num>
  <w:num w:numId="22">
    <w:abstractNumId w:val="19"/>
    <w:lvlOverride w:ilvl="0">
      <w:startOverride w:val="4"/>
    </w:lvlOverride>
  </w:num>
  <w:num w:numId="23">
    <w:abstractNumId w:val="44"/>
  </w:num>
  <w:num w:numId="24">
    <w:abstractNumId w:val="9"/>
  </w:num>
  <w:num w:numId="25">
    <w:abstractNumId w:val="31"/>
  </w:num>
  <w:num w:numId="26">
    <w:abstractNumId w:val="41"/>
  </w:num>
  <w:num w:numId="27">
    <w:abstractNumId w:val="21"/>
  </w:num>
  <w:num w:numId="28">
    <w:abstractNumId w:val="10"/>
  </w:num>
  <w:num w:numId="29">
    <w:abstractNumId w:val="32"/>
  </w:num>
  <w:num w:numId="30">
    <w:abstractNumId w:val="20"/>
  </w:num>
  <w:num w:numId="31">
    <w:abstractNumId w:val="23"/>
  </w:num>
  <w:num w:numId="32">
    <w:abstractNumId w:val="16"/>
  </w:num>
  <w:num w:numId="33">
    <w:abstractNumId w:val="7"/>
  </w:num>
  <w:num w:numId="34">
    <w:abstractNumId w:val="47"/>
  </w:num>
  <w:num w:numId="35">
    <w:abstractNumId w:val="8"/>
  </w:num>
  <w:num w:numId="36">
    <w:abstractNumId w:val="29"/>
  </w:num>
  <w:num w:numId="37">
    <w:abstractNumId w:val="25"/>
  </w:num>
  <w:num w:numId="38">
    <w:abstractNumId w:val="40"/>
  </w:num>
  <w:num w:numId="39">
    <w:abstractNumId w:val="5"/>
  </w:num>
  <w:num w:numId="40">
    <w:abstractNumId w:val="43"/>
  </w:num>
  <w:num w:numId="41">
    <w:abstractNumId w:val="14"/>
  </w:num>
  <w:num w:numId="42">
    <w:abstractNumId w:val="12"/>
  </w:num>
  <w:num w:numId="43">
    <w:abstractNumId w:val="13"/>
  </w:num>
  <w:num w:numId="44">
    <w:abstractNumId w:val="26"/>
  </w:num>
  <w:num w:numId="45">
    <w:abstractNumId w:val="17"/>
  </w:num>
  <w:num w:numId="46">
    <w:abstractNumId w:val="45"/>
  </w:num>
  <w:num w:numId="47">
    <w:abstractNumId w:val="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25F18"/>
    <w:rsid w:val="00014A8F"/>
    <w:rsid w:val="00014F58"/>
    <w:rsid w:val="00017023"/>
    <w:rsid w:val="00041246"/>
    <w:rsid w:val="00063FA9"/>
    <w:rsid w:val="00071460"/>
    <w:rsid w:val="00080C7C"/>
    <w:rsid w:val="00094F0D"/>
    <w:rsid w:val="000A2A12"/>
    <w:rsid w:val="00147E8C"/>
    <w:rsid w:val="00163930"/>
    <w:rsid w:val="00185A63"/>
    <w:rsid w:val="001A37A5"/>
    <w:rsid w:val="001A67BF"/>
    <w:rsid w:val="001B45C2"/>
    <w:rsid w:val="001D0408"/>
    <w:rsid w:val="001D4AF4"/>
    <w:rsid w:val="001E602C"/>
    <w:rsid w:val="00205CC6"/>
    <w:rsid w:val="00215BC6"/>
    <w:rsid w:val="00216493"/>
    <w:rsid w:val="00224486"/>
    <w:rsid w:val="002270F1"/>
    <w:rsid w:val="00241EFD"/>
    <w:rsid w:val="00263D5C"/>
    <w:rsid w:val="002921ED"/>
    <w:rsid w:val="002E1905"/>
    <w:rsid w:val="003168E3"/>
    <w:rsid w:val="00340781"/>
    <w:rsid w:val="00344444"/>
    <w:rsid w:val="0035389A"/>
    <w:rsid w:val="003548E3"/>
    <w:rsid w:val="00355273"/>
    <w:rsid w:val="00356438"/>
    <w:rsid w:val="00360F83"/>
    <w:rsid w:val="00371F3B"/>
    <w:rsid w:val="003752D9"/>
    <w:rsid w:val="003C1BDF"/>
    <w:rsid w:val="003C2F48"/>
    <w:rsid w:val="003C6939"/>
    <w:rsid w:val="003F5616"/>
    <w:rsid w:val="00401C9D"/>
    <w:rsid w:val="004027DB"/>
    <w:rsid w:val="00420C3E"/>
    <w:rsid w:val="00420E5F"/>
    <w:rsid w:val="00427C12"/>
    <w:rsid w:val="004313EC"/>
    <w:rsid w:val="00435DDC"/>
    <w:rsid w:val="00436549"/>
    <w:rsid w:val="004370CA"/>
    <w:rsid w:val="0044638E"/>
    <w:rsid w:val="00465645"/>
    <w:rsid w:val="00465AEE"/>
    <w:rsid w:val="0048272E"/>
    <w:rsid w:val="00495153"/>
    <w:rsid w:val="004A28E5"/>
    <w:rsid w:val="004A41D4"/>
    <w:rsid w:val="004B0CC3"/>
    <w:rsid w:val="004B0D0A"/>
    <w:rsid w:val="004E39BF"/>
    <w:rsid w:val="004E720B"/>
    <w:rsid w:val="00500B00"/>
    <w:rsid w:val="005042B3"/>
    <w:rsid w:val="00521DD1"/>
    <w:rsid w:val="00525F18"/>
    <w:rsid w:val="005438C6"/>
    <w:rsid w:val="00544C14"/>
    <w:rsid w:val="005553A4"/>
    <w:rsid w:val="005609E8"/>
    <w:rsid w:val="00564736"/>
    <w:rsid w:val="00575815"/>
    <w:rsid w:val="00591ECC"/>
    <w:rsid w:val="005A4671"/>
    <w:rsid w:val="005A5B01"/>
    <w:rsid w:val="005B106F"/>
    <w:rsid w:val="005B7103"/>
    <w:rsid w:val="005C2E0E"/>
    <w:rsid w:val="005C46F2"/>
    <w:rsid w:val="005D45A7"/>
    <w:rsid w:val="005D4B47"/>
    <w:rsid w:val="005F2765"/>
    <w:rsid w:val="005F47A8"/>
    <w:rsid w:val="0060546B"/>
    <w:rsid w:val="00622853"/>
    <w:rsid w:val="00652923"/>
    <w:rsid w:val="006547F4"/>
    <w:rsid w:val="006819E1"/>
    <w:rsid w:val="006A6DFE"/>
    <w:rsid w:val="006B2ED8"/>
    <w:rsid w:val="006B71A8"/>
    <w:rsid w:val="006D4631"/>
    <w:rsid w:val="006D699B"/>
    <w:rsid w:val="0072658B"/>
    <w:rsid w:val="00732379"/>
    <w:rsid w:val="00742280"/>
    <w:rsid w:val="00742D28"/>
    <w:rsid w:val="0075640B"/>
    <w:rsid w:val="007A3F38"/>
    <w:rsid w:val="007B585A"/>
    <w:rsid w:val="007C68A1"/>
    <w:rsid w:val="007D528F"/>
    <w:rsid w:val="007E4320"/>
    <w:rsid w:val="007F5336"/>
    <w:rsid w:val="007F7D56"/>
    <w:rsid w:val="00814B37"/>
    <w:rsid w:val="0081700F"/>
    <w:rsid w:val="00841F75"/>
    <w:rsid w:val="008C3134"/>
    <w:rsid w:val="008D1106"/>
    <w:rsid w:val="008E0D2F"/>
    <w:rsid w:val="008F4ABD"/>
    <w:rsid w:val="009027FC"/>
    <w:rsid w:val="00916D43"/>
    <w:rsid w:val="00924E7B"/>
    <w:rsid w:val="0092611A"/>
    <w:rsid w:val="00971F11"/>
    <w:rsid w:val="009932FC"/>
    <w:rsid w:val="00994A7A"/>
    <w:rsid w:val="009B1440"/>
    <w:rsid w:val="009B25F1"/>
    <w:rsid w:val="009E0597"/>
    <w:rsid w:val="009E7B7F"/>
    <w:rsid w:val="00A05DC0"/>
    <w:rsid w:val="00A05E60"/>
    <w:rsid w:val="00A349CE"/>
    <w:rsid w:val="00A36E20"/>
    <w:rsid w:val="00A441B5"/>
    <w:rsid w:val="00A6369E"/>
    <w:rsid w:val="00A71818"/>
    <w:rsid w:val="00A73D3D"/>
    <w:rsid w:val="00A76352"/>
    <w:rsid w:val="00AA384A"/>
    <w:rsid w:val="00AB7812"/>
    <w:rsid w:val="00AC05F5"/>
    <w:rsid w:val="00AC40D5"/>
    <w:rsid w:val="00AD38F4"/>
    <w:rsid w:val="00AF4C74"/>
    <w:rsid w:val="00B01637"/>
    <w:rsid w:val="00B208AC"/>
    <w:rsid w:val="00B31062"/>
    <w:rsid w:val="00B322A6"/>
    <w:rsid w:val="00B767B8"/>
    <w:rsid w:val="00B97107"/>
    <w:rsid w:val="00BA34BE"/>
    <w:rsid w:val="00BA5386"/>
    <w:rsid w:val="00BF0B72"/>
    <w:rsid w:val="00BF3620"/>
    <w:rsid w:val="00BF7F9E"/>
    <w:rsid w:val="00C15B76"/>
    <w:rsid w:val="00C201D8"/>
    <w:rsid w:val="00C24B66"/>
    <w:rsid w:val="00C46AAC"/>
    <w:rsid w:val="00C46D47"/>
    <w:rsid w:val="00C66FB6"/>
    <w:rsid w:val="00C865CC"/>
    <w:rsid w:val="00C979F1"/>
    <w:rsid w:val="00CC4987"/>
    <w:rsid w:val="00CE7DCE"/>
    <w:rsid w:val="00CF1F86"/>
    <w:rsid w:val="00D03DF4"/>
    <w:rsid w:val="00D300DA"/>
    <w:rsid w:val="00D32584"/>
    <w:rsid w:val="00D61B1F"/>
    <w:rsid w:val="00D65F0F"/>
    <w:rsid w:val="00D870DB"/>
    <w:rsid w:val="00D94AC6"/>
    <w:rsid w:val="00D95B86"/>
    <w:rsid w:val="00DD7890"/>
    <w:rsid w:val="00DE66B2"/>
    <w:rsid w:val="00DF64CB"/>
    <w:rsid w:val="00E00DE3"/>
    <w:rsid w:val="00E07B6C"/>
    <w:rsid w:val="00E10DED"/>
    <w:rsid w:val="00E11577"/>
    <w:rsid w:val="00E12D5A"/>
    <w:rsid w:val="00E150B8"/>
    <w:rsid w:val="00E157BF"/>
    <w:rsid w:val="00E35212"/>
    <w:rsid w:val="00E51D90"/>
    <w:rsid w:val="00E54790"/>
    <w:rsid w:val="00E72EE7"/>
    <w:rsid w:val="00E91A19"/>
    <w:rsid w:val="00EA1041"/>
    <w:rsid w:val="00EA51E1"/>
    <w:rsid w:val="00EA78F5"/>
    <w:rsid w:val="00EB4B7A"/>
    <w:rsid w:val="00EC359F"/>
    <w:rsid w:val="00ED41A4"/>
    <w:rsid w:val="00EE038D"/>
    <w:rsid w:val="00F037D9"/>
    <w:rsid w:val="00F52DF9"/>
    <w:rsid w:val="00F73BF7"/>
    <w:rsid w:val="00F86939"/>
    <w:rsid w:val="00F96EA2"/>
    <w:rsid w:val="00FA2A8D"/>
    <w:rsid w:val="00FF1D41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rsid w:val="00994A7A"/>
    <w:pPr>
      <w:outlineLvl w:val="0"/>
    </w:pPr>
  </w:style>
  <w:style w:type="paragraph" w:styleId="Nagwek2">
    <w:name w:val="heading 2"/>
    <w:basedOn w:val="Nagwek"/>
    <w:rsid w:val="00994A7A"/>
    <w:pPr>
      <w:outlineLvl w:val="1"/>
    </w:pPr>
  </w:style>
  <w:style w:type="paragraph" w:styleId="Nagwek3">
    <w:name w:val="heading 3"/>
    <w:basedOn w:val="Nagwek"/>
    <w:rsid w:val="00994A7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5C40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55C40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094A7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10A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link w:val="NagwekZnak"/>
    <w:qFormat/>
    <w:rsid w:val="00994A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94A7A"/>
    <w:pPr>
      <w:spacing w:after="140" w:line="288" w:lineRule="auto"/>
    </w:pPr>
  </w:style>
  <w:style w:type="paragraph" w:styleId="Lista">
    <w:name w:val="List"/>
    <w:basedOn w:val="Tretekstu"/>
    <w:rsid w:val="00994A7A"/>
    <w:rPr>
      <w:rFonts w:cs="Mangal"/>
    </w:rPr>
  </w:style>
  <w:style w:type="paragraph" w:styleId="Podpis">
    <w:name w:val="Signature"/>
    <w:basedOn w:val="Normalny"/>
    <w:rsid w:val="00994A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4A7A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0C654B"/>
    <w:rPr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semiHidden/>
    <w:unhideWhenUsed/>
    <w:rsid w:val="00555C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555C4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A2A91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10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994A7A"/>
  </w:style>
  <w:style w:type="paragraph" w:styleId="Tytu">
    <w:name w:val="Title"/>
    <w:basedOn w:val="Nagwek"/>
    <w:rsid w:val="00994A7A"/>
  </w:style>
  <w:style w:type="paragraph" w:styleId="Podtytu">
    <w:name w:val="Subtitle"/>
    <w:basedOn w:val="Nagwek"/>
    <w:rsid w:val="00994A7A"/>
  </w:style>
  <w:style w:type="table" w:styleId="Tabela-Siatka">
    <w:name w:val="Table Grid"/>
    <w:basedOn w:val="Standardowy"/>
    <w:uiPriority w:val="59"/>
    <w:rsid w:val="0006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4638E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54">
    <w:name w:val="Font Style54"/>
    <w:rsid w:val="0044638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Normalny"/>
    <w:rsid w:val="0044638E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0B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DC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D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08AC"/>
    <w:rPr>
      <w:color w:val="0000FF" w:themeColor="hyperlink"/>
      <w:u w:val="single"/>
    </w:rPr>
  </w:style>
  <w:style w:type="paragraph" w:customStyle="1" w:styleId="Tekstpodstawowy32">
    <w:name w:val="Tekst podstawowy 32"/>
    <w:basedOn w:val="Normalny"/>
    <w:rsid w:val="00435DDC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color w:val="00000A"/>
      <w:sz w:val="24"/>
      <w:szCs w:val="24"/>
      <w:lang w:eastAsia="zh-CN"/>
    </w:rPr>
  </w:style>
  <w:style w:type="paragraph" w:customStyle="1" w:styleId="Tekstpodstawowy320">
    <w:name w:val="Tekst podstawowy 32"/>
    <w:basedOn w:val="Normalny"/>
    <w:rsid w:val="00435DDC"/>
    <w:pPr>
      <w:suppressAutoHyphens/>
      <w:spacing w:after="120" w:line="100" w:lineRule="atLeast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3C1BDF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b/>
      <w:bCs/>
      <w:color w:val="00000A"/>
      <w:sz w:val="25"/>
      <w:szCs w:val="25"/>
      <w:lang w:eastAsia="zh-CN"/>
    </w:rPr>
  </w:style>
  <w:style w:type="paragraph" w:customStyle="1" w:styleId="WW-Tretekstu">
    <w:name w:val="WW-Treść tekstu"/>
    <w:basedOn w:val="Normalny"/>
    <w:rsid w:val="00BF7F9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andard">
    <w:name w:val="Standard"/>
    <w:rsid w:val="006B71A8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character" w:styleId="Uwydatnienie">
    <w:name w:val="Emphasis"/>
    <w:basedOn w:val="Domylnaczcionkaakapitu"/>
    <w:uiPriority w:val="20"/>
    <w:qFormat/>
    <w:rsid w:val="009E0597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27D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356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83FA7-3CD3-4C51-82CA-46583CAE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Daniel</cp:lastModifiedBy>
  <cp:revision>2</cp:revision>
  <cp:lastPrinted>2019-12-27T08:36:00Z</cp:lastPrinted>
  <dcterms:created xsi:type="dcterms:W3CDTF">2020-12-04T08:02:00Z</dcterms:created>
  <dcterms:modified xsi:type="dcterms:W3CDTF">2020-12-04T08:02:00Z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